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093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15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Салаховой Алсу </w:t>
      </w:r>
      <w:r>
        <w:rPr>
          <w:rFonts w:ascii="Times New Roman" w:eastAsia="Times New Roman" w:hAnsi="Times New Roman" w:cs="Times New Roman"/>
          <w:b/>
          <w:bCs/>
        </w:rPr>
        <w:t>Рафисовны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5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1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Салахова А.Р.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7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>, не произвел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своевременную оплату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628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6396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Салахова А.Р.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>, о времени и месте рассмотрения дела извещал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Салаховой А.Р.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Салаховой А.Р.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18810886230920081994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18810586230628006396 от 28.06.2023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</w:rPr>
        <w:t>Салахов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Алсу </w:t>
      </w:r>
      <w:r>
        <w:rPr>
          <w:rFonts w:ascii="Times New Roman" w:eastAsia="Times New Roman" w:hAnsi="Times New Roman" w:cs="Times New Roman"/>
        </w:rPr>
        <w:t>Рафисовн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891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8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8rplc-42">
    <w:name w:val="cat-UserDefined grp-38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